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8"/>
        <w:gridCol w:w="6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będziecie bezcześcić mojego świętego imienia, abym był uświęcony wśród synów Izraela – Ja, JAHWE, jestem Tym, który was* uświęca,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który ich uświęca.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2024-05-20T18:53:43Z</dcterms:modified>
</cp:coreProperties>
</file>