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9"/>
        <w:gridCol w:w="214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wyratuję cię z ręki złych, i wykupię z dłoni okrutnych.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2024-05-20T16:00:06Z</dcterms:modified>
</cp:coreProperties>
</file>