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kierunkach, a 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iść na cztery strony swoje chodziły, a 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strony ich chodząc chodziły, a nie wracały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chodzić w czterech kierunkach; gdy zaś szły, nie odwracały się, idąc.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jechały, posuwały się w czterech kierunkach, a jadąc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чотири їхні сторони ходили, не поверталися коли йшли, ні вони,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biegu posuwały się w kierunku czterech swych stron i się nie odwracały, kiedy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przemieszczały, przemieszczały się w swoje cztery strony. Przemieszczając się, nie odwracały się w inną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2024-05-14T08:31:36Z</dcterms:modified>
</cp:coreProperties>
</file>