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6"/>
        <w:gridCol w:w="6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2024-05-13T22:06:19Z</dcterms:modified>
</cp:coreProperties>
</file>