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Daniel i powiedział: Oglądałem w nocy, w moim widzeniu: Oto cztery wiatry niebios wzburzają wielkie morze.*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Morze Śródziemne.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2024-05-20T14:27:15Z</dcterms:modified>
</cp:coreProperties>
</file>