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1"/>
        <w:gridCol w:w="219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Gazy i strawi jej pałace,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2024-05-15T18:05:47Z</dcterms:modified>
</cp:coreProperties>
</file>