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wyjdziecie,* jedna za drugą, i każą wam iść do Harmonu**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za drugą wyjdziecie przez wyłomy i każą wam iść do Hermonu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wyjdziecie wyłomami, jedna za drugą, i będziecie rozrzucać wszystko,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waszych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pałacach,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rozrzucać cokolwiek było w pałacach waszych,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dziurami wynidziecie, jedna przeciw drugiej, a będziecie zarzucone do Armon,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wyłomy w murze wyjdzie każda przed siebie, i powloką was do Hermonu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wychodzić będziecie przez wyłomy, jedna za drugą, i będziecie wyrzucone poza Hermon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Wyjdziecie przez wyłomy w murze, jedna za drugą, i zostaniecie wygnane poza Hermon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Wyjdziecie przez wyłomy w murze, jedna po drugiej, i zostaniecie wypędzone za Hermon-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wychodzić będziecie przez ruiny, jedna za drugą, i pędzić was będą w stronę Chermonu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виведені будете нагими напроти себе і будете відкинені до гори Реммана,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pójdziecie przez wyłomy, każda wprost przed siebie, i będziecie rzucone do haremów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będziecie wychodzić przez wyłomy, każda wprost przed siebie, i wyrzucone zostaniecie do Harmonu” – brzmi wypowiedź JAHWEʼ.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przez wyłomy wyjdziecie : wg G: i wyprowadzą was nagie, καὶ ἐξενεχθήσεσθε γυμναί.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będziecie rzucone w kierunku Harmonu. Może chodzić o górę o tej nazwie; wg G: i porzucą was na górze Remman, καὶ ἀπορριφήσεσθε εἰς τὸ ὄρος τὸ Ρεμμαν.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2024-05-20T21:00:59Z</dcterms:modified>
</cp:coreProperties>
</file>