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Abdiasza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Gdyby złodzieje przyszli do ciebie, gdyby nocni rabusie – o, jakże będziesz zniszczony! – czy nie ukradliby tego, czego chcieli? Gdyby zbierający winogrona przybyli do ciebie, czy nie zostawiliby pozostałości?*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Gdyby złodzieje przyszli do ciebie, gdyby nocni rabusie — o, jakże będziesz zniszczony! — czy nie ukradliby tylko tego, po co przyszli? Gdyby zbierający winogrona przybyli do ciebie, czy nie zostawiliby za sobą pojedynczych gron?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Jakże jesteś zniszczony! Gdyby złodzieje przyszli do ciebie, gdyby rabusie </w:t>
            </w:r>
            <w:r>
              <w:rPr>
                <w:rFonts w:ascii="Times New Roman" w:eastAsia="Times New Roman" w:hAnsi="Times New Roman" w:cs="Times New Roman"/>
                <w:i/>
                <w:iCs/>
                <w:noProof w:val="0"/>
                <w:sz w:val="24"/>
              </w:rPr>
              <w:t>zjawili się</w:t>
            </w:r>
            <w:r>
              <w:rPr>
                <w:rFonts w:ascii="Times New Roman" w:eastAsia="Times New Roman" w:hAnsi="Times New Roman" w:cs="Times New Roman"/>
                <w:noProof w:val="0"/>
                <w:sz w:val="24"/>
              </w:rPr>
              <w:t xml:space="preserve"> w nocy, czy nie kradliby </w:t>
            </w:r>
            <w:r>
              <w:rPr>
                <w:rFonts w:ascii="Times New Roman" w:eastAsia="Times New Roman" w:hAnsi="Times New Roman" w:cs="Times New Roman"/>
                <w:i/>
                <w:iCs/>
                <w:noProof w:val="0"/>
                <w:sz w:val="24"/>
              </w:rPr>
              <w:t>tyle, ile</w:t>
            </w:r>
            <w:r>
              <w:rPr>
                <w:rFonts w:ascii="Times New Roman" w:eastAsia="Times New Roman" w:hAnsi="Times New Roman" w:cs="Times New Roman"/>
                <w:noProof w:val="0"/>
                <w:sz w:val="24"/>
              </w:rPr>
              <w:t xml:space="preserve"> potrzebują? Gdyby przyszli do ciebie zbieracze winogron, czy nie zostawiliby trochę winogron?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 jakożeś zniszczony! Izaliż złodzieje przyszli na cię? Izali zbójcy nocni? Izaliby kradli nad potrzebę swoję? Gdyby ci na cię przyszli, co wino zbierają, izaliby nie zostawili którego grona?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Gdyby złodzieje weszli do ciebie, gdyby zbójce w nocy, jakobyś zamilczał? Azaby nie nakradli sobie dosyć? Gdyby winiarze weszli do ciebie, azaby przynamniej grona nie zostawili tobie?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wtargną do ciebie złodzieje albo rabusie nocni, jakże zachowasz spokój! Czy nie okradną cię doszczętnie? Jeśli przyjdą do ciebie zbieracze winogron, to czy zostawią cokolwiek?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złodzieje wtargną do ciebie albo nocni rabusie - jakże będziesz splądrowany! Czy nie będą kradli do woli? Gdy zbieracze winogron przyjdą do ciebie, czy pozostawią choć jedno grono?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przyjdą do ciebie złodzieje lub nocni rabusie, to zostaniesz złupiony doszczętnie! Czy nie będą kradli, ile zechcą? Jeśli przyjdą do ciebie zbieracze winogron, to czy pozostawią cokolwiek?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nocą przyjdą do ciebie złodzieje i rabusie, jakże bardzo zostaniesz ograbiony! Czyż nie zabiorą wszystkiego, co zechcą? I kiedy zrywający winogrona przyjdą do ciebie, czy pozostawią nawet jedno grono?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Jeśli w nocy wkradną się do ciebie złodzieje lub zbóje, [b] czyż nie ukradną tyle, ile im trzeba? [d] Jeśli napadną na ciebie ludzie z winnicy, [e] czyż nie zostawią choćby reszty winnych gron? [c] Jakże wielkie zniszczenie cię czeka!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Якби до тебе вночі ввійшли злодії, чи розбійники, куди б ти був вкинений? Чи не вкрали для себе досить? І якби до тебе ввійшли збирачі винограду, чи не оставили б залишки?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przyjdą do ciebie złodzieje, jeżeli zbójcy nocni – czy nie będą kradli w obfitości? O, jakiś wyniszczony! A jeśli napadną cię winobrańcy, czy nie zostawią tylko resztek?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przyszli do ciebie złodzieje, gdyby nocą weszli łupieżcy, jak bardzo byłbyś zmuszony do milczenia? Czyż nie nakradliby tyle, ile by chcieli? Albo gdyby weszli do ciebie dokonujący winobrania, czyż nie zostawiliby jakichś resztek?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2:5&lt;/x&gt;; &lt;x&gt;300 49:8-10&lt;/x&gt;; &lt;x&gt;460 1:3-4&lt;/x&gt;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2024-05-21T01:07:26Z</dcterms:modified>
</cp:coreProperties>
</file>