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doradził: Weźcie mnie i wrzućcie do morza. Wtedy uspokoi się ono i przestanie wam zagrażać. Ja wiem, że ten wielki sztorm spadł na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Weźcie mnie i wrzućcie do morza, a ono uspokoi się dla was, gdyż wiem, że z mojego powodu ta wielka burza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Weźmijcie mię, a wrzućcie mię w morze, a uspokoi się morze przed wami, gdyż ja wiem, iż dla mnie to wzruszenie wielkie na was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Weźmicie mię a wrzućcie do morza, a uspokoi się morze od was, bo ja wiem, że dla mnie niepogoda ta wielka przyszła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rzućcie w morze, a przestaną się burzyć wody przeciw wam, ponieważ wiem, że z mojego powodu tak wielka burza przeciw wam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Weźcie mnie i wrzućcie do morza, a morze uspokoi się i zaniecha was, bo wiem, że z powodu mnie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wyrzućcie za burtę, wtedy uspokoi się morze wokół was, gdyż wiem, że to z mojego powodu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„Weźcie mnie i rzućcie do morza, a fale ucichną. Wiem, że ta potężna burza rozpętała się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Weźcie mnie i wrzućcie do morza, a morze się uspokoi i przestanie wam zagrażać, bo ja wiem, że to z mego powodu ta straszna burza was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Йона: Візьміть мене і вкиньте мене до моря, і море вщухне для вас. Томущо я пізнав, що через мене є ця велика буря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Weźcie mnie oraz rzućcie do morza, a morze wokół was się uciszy. Wiadomo mi bowiem, że z mojego powodu przypadła na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”Weźcie mnie i wrzućcie do morza, a morze się wam uspokoi; gdyż wiem, że to z mojego powodu przyszła na was ta potężna nawałnica”.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2024-05-09T07:06:28Z</dcterms:modified>
</cp:coreProperties>
</file>