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na pustyni* Synaj,** w namiocie spotkania,*** w pierwszym (dniu) drugiego miesiąca, w drugim roku po ich wyjściu z ziemi egipskiej, tymi słowy: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na pustyni Synaj, w namiocie spotkania, w pierwszym dniu drugiego miesiąca, w drugim roku po wyjściu Izraela z Egiptu.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przemówił do Mojżesza na pustyni Synaj, w Namiocie Zgromadzenia, pierwszego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drugiego miesiąca, w drugim roku po ich wyjściu z ziemi Egiptu,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Pan do Mojżesza na puszczy Synaj, w namiocie zgromadzenia pierwszego dnia miesiąca wtórego, roku wtórego, po wyjściu ich z ziemi Egipskiej, temi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 na puszczy Synaj, w przybytku przymierza, pierwszego dnia miesiąca wtórego, roku wtórego po wyszciu ich z Egiptu,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pierwszego drugiego miesiąca, w drugim roku po wyjściu z Egiptu, tymi słowami przemówił Pan do Mojżesza na pustyni Synaj w Namiocie Spotkania: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drugiego miesiąca w drugim roku po wyjściu z ziemi egipskiej przemówił Pan do Mojżesza na pustyni Synaj w Namiocie Zgromadzenia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drugiego miesiąca w drugim roku od wyjścia Izraelitów z ziemi egipskiej, powiedział JAHWE do Mojżesza na pustyni Synaj w Namiocie Spotkania: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drugiego miesiąca, w drugim roku po wyjściu z ziemi egipskiej powiedział JAHWE do Mojżesza na pustyni Synaj w Namiocie Spotkania: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drugiego po wyjściu z Egiptu, pierwszego dnia drugiego miesiąca, tak przemówił Jahwe do Mojżesza na pustyni Synaj w Namiocie Zjednoczenia: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pustyni Synaj Bóg przemówił do Moszego w Namiocie Wyznaczonych Czasów, pierwszego [dnia] drugiego miesiąca [ijar], w drugim roku po ich wyjściu z ziemi Micrajim, wyjaśniając mu [podstawowe, alegoryczne, midraszowe i mistyczne znaczenia zawarte w Torze Pisanej i Ustnej oraz wszystkie szczegóły halachiczne dotyczące przykazania, które dawał synom Jisraela w tych słowach]: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Мойсея в Синайській пустині, в шатрі свідчення, в першім (дні) другого місяця, другого року після їхнього виходу з єгипетскої землі,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pustyni Synaj, w Przybytku Zboru, pierwszego dnia drugiego miesiąca, drugiego roku od ich wyjścia z ziemi Micraim,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Mojżesza na pustkowiu Synaj, w namiocie spotkania, pierwszego dnia miesiąca drugiego, w drugim roku po ich wyjściu z ziemi egipskiej,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pustyni,  ּ</w:t>
      </w:r>
      <w:r>
        <w:rPr>
          <w:rtl/>
        </w:rPr>
        <w:t>בְמִדְּבַר</w:t>
      </w:r>
      <w:r>
        <w:rPr>
          <w:rtl w:val="0"/>
        </w:rPr>
        <w:t xml:space="preserve"> (bemidbar): od tego wyrażenia pochodzi hbr. nazwa Księgi.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Synaj : (1) wg identyfikacji z IV w. po Chr. Jebal Musa, pd część płw. Synaj; (2) ziemie midiańskie w pn-zach Arabii, niedaleko od Kadesz-Barnea, &lt;x&gt;40 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33:7-11&lt;/x&gt;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2024-05-14T14:11:43Z</dcterms:modified>
</cp:coreProperties>
</file>