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przedstawicielu* z każdego plemienia, będzie to naczelnik domu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wam przy tym towarzyszy po jednym przedstawicielu z każdego plemienia i niech nim będzie naczelnik rodu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wami jeden mężczyzna z każdego pokolenia, głowa domu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wami z każdego pokolenia jeden mąż, któryby przedniejszy był w domu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będą książęta pokolenia i domów w rodzinach swych,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pokolenia winien wam towarzyszyć mąż, głowa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mężu z każdego plemienia. Będą oni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Towarzyszyć wam będzie jeden mężczyzna z każdego plemienia, który jest głową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wam przy tym pomagać jeden mężczyzna z każdego plemienia, głowa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[przy tej czynności] będzie wam pomocny jeden przedstawiciel z każdego pokolenia, głowa danego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każdego plemienia będzie z wami jeden człowiek, który jest głową domu swego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вами будуть кожний за племенем кожного володаря; за домами батьків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przy was po jednym mężu z każdego pokolenia; mąż, który jest na czele swego rodowego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wami zaś ma być kilku mężów, po jednym mężu z plemienia; każdy to głowa swego domu patriarchalnego.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2024-05-14T06:45:53Z</dcterms:modified>
</cp:coreProperties>
</file>