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6"/>
        <w:gridCol w:w="2283"/>
        <w:gridCol w:w="2771"/>
        <w:gridCol w:w="3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2024-05-16T18:56:05Z</dcterms:modified>
</cp:coreProperties>
</file>