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wdzięczny dar, ofiarę całopalną dla JAHWE, składającą się z dwóch młodych cielców, jednego barana i siedmiu rocznych baranków nie mających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złożycie JAHWE ofiarę spalaną na całopalenie: dwa młode cielce,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ognistą na całopalenie Panu: dwóch cielców młodych, i barana jednego, i siedem baranków rocznych; zupełni niech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zapał całopalenie JAHWE: cielców z stada dwu, barana jednego, baranków rocznych bez makuły siedm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spalaną, jako całopalenie dla Pana, winniście wtedy złożyć dwa młode cielce, barana i siedem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Panu na ogniowe ofiary całopalne dwa cielce, jednego barana i siedem rocznych jagniąt.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spalaną, ofiarą całopalną, którą złożycie dla JAHWE, będą dwa cielce, baran i siedmioro rocznych jagniąt, a powinny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 dla JAHWE złożycie wtedy ofiarę całopalną z dwóch młodych cielców, barana i siedmiu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dla Jahwe złożycie dwa młode cielce, jednego barana i siedem rocznych baranków; a wybierzecie je bez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[oddanie] ogniowe, oddanie wstępujące [ola] dla Boga: dwa młode byki, jednego barana, siedem młodych baranów, pierwszorocznych, doskonałe będą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дари Господеві: два телята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ofiarę ogniową, całopalenie dla WIEKUISTEGO: Dwa młode cielce,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ofiarę ogniową, całopalenie dla JAHWE, dwa młode byki i jednego barana oraz siedem rocznych baranków. Mają one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2024-06-02T06:03:42Z</dcterms:modified>
</cp:coreProperties>
</file>