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 — bliski i rychło nastąpi! Odgłos dnia JAHWE jest straszny! Najśmielsi będą w nim wołać o 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dzień JAHWE,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bardzo szybko nadchodzi głos dnia JAHWE. Tam nawet mocarz zawoła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jest i spieszny bardzo głos dnia Pańskiego; tam i mocarz gorzko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dzień PANski wielki, blisko jest i spieszny barzo: głos dnia PANskiego gorzki, będzie tam utrapion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i rychły on bardzo; szybszy jest dzień Pański od gońca i od mocarza niecierpliwszy.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Pana, bliski i bardzo szybko nadchodzi. Słuchaj! Dzień Pana jest gorzki! Wtedy nawet i bohater będzie 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i szybko nadchodzi. Głos, który rozlegnie się w dniu JAHWE, jest gorzki, nawet siłacz będzie wołał z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wielki Dzień JAHWE, blisko jest i spiesznie nadchodzi. Będą gorzko płakać w Dniu JAHWE. Nawet wojownika będzie krzyczał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jest i nadciąga wielkimi krokami; szybki jest dzień Jahwe, straszny i szybszy niż dzielny bojownik.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близький великий господний день, він близький і дуже швидкий. Голос господнього дня гіркий і страшний, поставлений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dzień WIEKUISTEGO; bliski i nader szybki jest odgłos dnia WIEKUISTEGO! Wtedy mocarze będą gorzko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”Bliski jest wielki dzień JAHWE. Bliski jest i ogromnie się śpieszy. Odgłos dnia JAHWE jest gorzki. Tam mocarz będzie 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2024-05-16T11:03:28Z</dcterms:modified>
</cp:coreProperties>
</file>