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7"/>
        <w:gridCol w:w="57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nawiedzę książąt oraz synów królewskich* ** i wszystkich, którzy przywdziewają cudzoziemski strój,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przyjdzie dzień tej ofiary JAHWE, ukarzę książąt i synów królewskich, i wszystkich, którzy przywdziewają cudzoziemskie stroje!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dniu ofiary JAHWE, że ukarzę książąt i synów króla oraz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Pańskiej nawiedzę książąt i synów królewskich, i wszystkich, którzy się obłóczą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w dzień ofiary PANskiej, nawiedzę książęta i syny królewskie, i wszytkie, którzy się oblekli w odzienie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zaś ofiary Pańskiej Ja ześlę karę na książąt i synów królewskich, i na wszystkich, którzy się ubierają w szaty cudzoziemskie.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dzień ofiary Pana tak się stanie: Ukarzę książęta i synów królewskich, i wszystkich, którzy ubierają się w strój cudzoziemski,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ukarzę książąt i synów królewskich oraz wszystkich, którzy ubierają się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ofiary JAHWE tak będzie: ukarzę książąt i synów królewskich oraz wszystkich, którzy ubierają się po cudzoziemsku.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dzień ofiary Jahwe ukarzę książąt i synów królewskich, i wszystkich, co przywdziewają obce stroje;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 в дні господньої жертви і пімщуся на тих, що панують і над домом царя і над всіма, що зодягнені в чужу одіж.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dzień rzeźnej ofiary WIEKUISTEGO nawiedzę przywódców, synów króla i wszystkich przystrojonych w cudzoziemskie szaty.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stanie się w dniu ofiary JAHWE, że zwrócę uwagę na książąt i synów królewskich, i na wszystkich noszących cudzoziemski strój.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synów królewskich : wg G: dom króla.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2024-05-19T05:00:25Z</dcterms:modified>
</cp:coreProperties>
</file>