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9"/>
        <w:gridCol w:w="6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dniu ofiary JAHWE, że nawiedzę książąt oraz synów królewskich* ** i wszystkich, którzy przywdziewają cudzoziemski strój,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synów królewskich : wg G: dom króla.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2024-05-19T08:27:04Z</dcterms:modified>
</cp:coreProperties>
</file>