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1"/>
        <w:gridCol w:w="5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(Było to) w dniu dwudziestym czwartym miesiąca szóstego, w drugim roku króla Dariusza.*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w dwudziestym czwartym dniu szóstego miesiąca, w drugim roku panowania króla Dariusza.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czwartego, szóstego miesiąca, w drugim roku króla Dariusza.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czwartego, miesiąca szóstego, w drugim roku [rządów] króla Dariusza.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czwartego, miesiąca szóstego, w drugim roku króla Dariusza.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czwartym dniu, szóstego miesiąca, w drugim roku panowania króla Dariusza.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czwartego dnia, miesiąca szóstego, w drugim roku panowania króla Dariusza.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czwartego, miesiąca szóstego. W drugim roku [panowania] króla Dariusza,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двадцять четвертому (дні) шостого місяця, в другому році царя Дарія.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dwudziestego czwartego dnia, szóstego miesiąca, drugiego roku króla Dariawesza.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dnia dwudziestego czwartego, miesiąca szóstego, w drugim roku króla Dariusza.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21 września 520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2024-05-15T00:06:04Z</dcterms:modified>
</cp:coreProperties>
</file>