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Co widzisz? A ja odpowiedziałem: Widzę wyłaniający się zwój dwadzieścia łokci długi i dziesięć łokci szeroki.*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9 m na 4,5 m. Być może chodzi o zwój zwinięty. Długość rozwiniętego zwoju jest zwykle 10 do 15 razy większa niż jego szerokość. Jeśli zwój był rozwinięty, to wymiarami odpowiadał dziedzińcowi świątyni Salomona i wymiarom miejsca świętego.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2024-05-20T18:21:17Z</dcterms:modified>
</cp:coreProperties>
</file>