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dasz Mu na imię Jezus, On bowiem wybawi swój lud z 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 syna, któremu nadasz imię Jezus.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nazowiesz imię jego Jezus; albowiem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porodzi syna i nazowiesz imię jego JEZUS, abowiem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 Syna, któremu nadasz imię Jezus,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 i nadasz mu imię Jezus; albowiem On zbawi lud swój od grzechów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Syna, nadasz Mu imię Jezus, On bowiem zbawi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Jezus, gdyż On uwolni swój lud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Syna i nazwiesz Go imieniem Jezus, bo On wybawi swój lud z ich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ona syna, któremu dasz na imię Jezus (to znaczy: Pan jest zbawieniem), bo On wyzwoli lud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 i nadasz Mu imię Jezus, albowiem On uwolni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народить Сина, і назвеш Його ім'ям Ісус, бо Він спасе свій народ від його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 na świat zaś syna i nazwiesz imię jego jako Iesusa, on bowiem ocali lud swój od uchybień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Jego Imię nazwiesz Jezus; bowiem on zbawi swój lud od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Jeszua [co oznacza "Adonai zbawia"], gdyż zbawi On swój lud od jego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masz go nazwać imieniem Jezus, on bowiem wybawi swój lud od ich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syna, któremu nadasz imię Jezus (czyli „Bóg zbawia”), bo to On wybawi od grzechów swój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2024-05-13T13:43:27Z</dcterms:modified>
</cp:coreProperties>
</file>