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1"/>
        <w:gridCol w:w="4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2024-05-14T09:45:56Z</dcterms:modified>
</cp:coreProperties>
</file>