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8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leczcie,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Słabych uzdrawiajcie, umarłych wskrzeszajcie, trędowatych oczyszczajcie, demony wyganiajcie; darmo wzięliście, darmo dawajcie.*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Chorujących uzdrawiajcie,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8:20&lt;/x&gt;; &lt;x&gt;730 21:6&lt;/x&gt;;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2024-06-02T17:00:18Z</dcterms:modified>
</cp:coreProperties>
</file>