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― sądzie z ― pokoleniem tym i osądzą je, bo zmienili myślenie na ― głoszenie Jonasza,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niż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staną na sądzie wraz z tym pokoleniem i osądzą je, gdyż opamiętali się dzięki poselstwu Jonasza,** a oto tutaj (jest coś) więcej niż Jonasz.***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 je, bo zmienili myślenie na głoszenie Jonasza, i oto więcej (od) Jonasza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(niż) Jonasz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sprawa  większa  od  Jonasza;  pod. w. 42.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2024-06-02T16:58:52Z</dcterms:modified>
</cp:coreProperties>
</file>