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0"/>
        <w:gridCol w:w="4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― nieczysty duch wyszedłby z ― człowieka, przechodzi na bezwodne miejsca szukając odpoczynku i 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nieczysty duch wyszedłby z człowieka przechodzi przez bezwodne miejsca szukając odpoczynku i nie znajduje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duch nieczysty wyjdzie z człowieka, przemierza miejsca bezwodne w poszukiwaniu odświeżenia, lecz go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nieczysty duch wyjdzie z człowieka, przechodzi przez bezwodne miejsca, szukając wypoczynku, i 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nieczysty duch wyszedłby z człowieka przechodzi przez bezwodne miejsca szukając odpoczynku i nie znajduje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2024-05-20T17:43:36Z</dcterms:modified>
</cp:coreProperties>
</file>