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3180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syna,* mówiąc: Uszanują mego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zaś wysłał do nich syna jego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2024-05-20T16:00:20Z</dcterms:modified>
</cp:coreProperties>
</file>