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7"/>
        <w:gridCol w:w="3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Ustąpcie miejsca, nie bowiem umarła ― dziewczynka, ale śpi. I 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Usuńcie się, bo dziewczynka nie umarła, lecz śpi.* I wyśmiewali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Wycofajcie się, nie bowiem umarła dziewczynka, ale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wyśmiewali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76:6&lt;/x&gt;; &lt;x&gt;340 12:2&lt;/x&gt;; &lt;x&gt;500 11:11&lt;/x&gt;; &lt;x&gt;510 13:36&lt;/x&gt;; &lt;x&gt;510 20:10&lt;/x&gt;; &lt;x&gt;530 11:30&lt;/x&gt;; &lt;x&gt;530 15:6&lt;/x&gt;;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2024-06-03T08:10:28Z</dcterms:modified>
</cp:coreProperties>
</file>