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25"/>
        <w:gridCol w:w="4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― tłumy zlitował się nad nimi, że były znękani i opuszczeni, jak owce nie mające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tłumy ulitował się nad nimi gdyż byli którzy są osłabiani i którzy są porzuceni jakby owce nie mające pasterza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zobaczył tłumy, zlitował się nad nimi,* gdyż były udręczone i porzucone jak owce nie mające pasterza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tłumy ulitował się nad nimi, bo byli strudzeni* i porzuceni**, jakby owce nie mające pasterza.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tłumy ulitował się nad nimi gdyż byli którzy są osłabiani i którzy są porzuceni jakby owce nie mające pasterza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14:14&lt;/x&gt;; &lt;x&gt;480 6:34&lt;/x&gt;; &lt;x&gt;480 8:2&lt;/x&gt;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27:17&lt;/x&gt;; &lt;x&gt;110 22:17&lt;/x&gt;; &lt;x&gt;330 34:5&lt;/x&gt;; &lt;x&gt;450 10:2&lt;/x&gt;; &lt;x&gt;480 6:34&lt;/x&gt;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"zszarpani (znękani?)".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,,obaleni (porzuceni?)".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2024-05-20T03:28:54Z</dcterms:modified>
</cp:coreProperties>
</file>