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17"/>
        <w:gridCol w:w="52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teściowa Szymona leżała gorączkując i zaraz mówią Mu o niej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Teściowa* Szymona leżała zaś gorączkując. Zaraz też powiedziano Mu o niej.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teściowa Szymona leżała gorączkując i zaraz mówią mu o niej.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teściowa Szymona leżała gorączkując i zaraz mówią Mu o niej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właśnie teściowa Szymona leżała w gorączce. Zaraz też powiedziano o niej Jezusowi.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teściowa Szymona leżała w gorączce. Od razu też powiedzieli mu o 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świekra Szymonowa leżała, mając gorączkę, o której mu wnet powiedzieli.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świekra Szymonowa leżała, mając gorączkę, a natychmiast mówili mu o 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Teściowa zaś Szymona leżała w gorączce. Zaraz powiedzieli Mu o 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teściowa Szymona leżała w gorączce i zaraz powiedziano mu o 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Teściowa Szymona leżała, bo miała gorączkę. Od razu też powiedziano Mu o 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teściowa Szymona leżała w gorączce. Zaraz powiedzieli Mu o 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Teściowa Piotra leżała w gorączce. Zaraz Mu o niej powiedzieli.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teściowa Szymona leżała w gorączce, o czym zaraz powiedziano Jezusowi.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teściowa Szymona leżała z gorączką. Mówią Mu zaraz o 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Симонова теща лежала в гарячці; тож Йому негайно сказали про неї.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teściowa Simona z góry leżała będąc w ogniu gorączki, i prosto potem powiadają mu około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teściowa Szymona leżała gorączkując, i zaraz mu o niej powiedzieli.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Teściowa Szim'ona leżała chora, w gorączce, i powiedzieli o niej Jeszui.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teściowa Szymona leżała, gorączkując, i od razu mu o niej powiedzieli.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Teściowa Szymona miała akurat wysoką gorączkę i leżała w łóżku. Gdy powiedziano o tym Jezusowi,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12:53&lt;/x&gt;; &lt;x&gt;470 8:1-4&lt;/x&gt;; &lt;x&gt;490 5:12-16&lt;/x&gt;; &lt;x&gt;470 9:1-8&lt;/x&gt;; &lt;x&gt;490 5:17-26&lt;/x&gt;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2024-05-15T02:59:25Z</dcterms:modified>
</cp:coreProperties>
</file>