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9"/>
        <w:gridCol w:w="5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na tarasie nie niech zejdzie do domu ani niech wchodzi zabrać coś z 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na tarasie,* ** niech nie schodzi i nie wchodzi, aby zabrać coś ze swojego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(ten)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na tarasie nie niech schodzi ani niech wchodzi zabrać coś z 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na tarasie nie niech zejdzie do domu ani niech wchodzi zabrać coś z 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na tarasie na dachu, niech nie wchodzi do domu po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na dachu, niech nie schodzi ani nie wchodzi do domu, aby coś z niego zabrać;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będzie na dachu, niech nie zstępuje do domu, ani wchodzi, aby co wziął z domu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będzie na dachu, niech nie schodzi do domu ani wchodzi, aby miał co wziąć z domu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na dachu, niech nie schodzi i nie wchodzi do domu, żeby coś zabrać.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jest na dachu, niech nie zstępuje na dół i nie wchodzi do środka, aby coś wziąć z 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na dachu, niech nie schodzi, by wejść i zabrać coś z 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na tarasie, niech nie schodzi i nie wchodzi do mieszkania, aby coś zabrać.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na tarasie, niech nie biega tu i tam, aby coś zabrać ze swojego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będzie na dachu, niech nie wraca do mieszkania, by zabrać coś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na dachu, niech nie schodzi ani nie wchodzi do swojego domu, aby coś zabrać.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той, що на даху, хай не злізає [в дім], навіть хай не входить взяти щось зі своєї хати.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na budynku nie niech zstąpi na dół ani nie niech wejdzie aby unieść coś z domostwa swego,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na dachu, niech nie schodzi do domu i nie wchodzi, aby coś zabrać ze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na dachu, nie wolno mu schodzić i wchodzić do domu, aby zabrać coś ze swoich rzeczy;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na dachu domu, niech nie schodzi ani nie wchodzi do środka, by coś zabrać ze swego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śpieszcie się! Jeśli będziecie na tarasie, nie wchodźcie do domu, aby się spakować.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Większość domów w Izraelu miała płaskie dachy służące za tarasy.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2024-05-20T11:36:45Z</dcterms:modified>
</cp:coreProperties>
</file>