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Uważajcie!* Czuwajcie!** Nie wiecie bowiem, kiedy nastanie ten czas.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Patrzcie trwajcie bez snu*; nie wiecie bowiem, kiedy pora jest.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czuwajcie i módlcie się nie wiecie bowiem kiedy pora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13:5&lt;/x&gt;; &lt;x&gt;490 21:34&lt;/x&gt;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Część rękopisów dodaje "i módlcie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2024-05-20T02:51:07Z</dcterms:modified>
</cp:coreProperties>
</file>