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ten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wszedł do domu,* Jego uczniowie zaczęli Go pytać o tę przypowieść.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wszedł do domu od tłumu, pytali go uczniowie jego (o)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(ten) przykład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3:20&lt;/x&gt;; &lt;x&gt;480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2024-05-20T12:10:50Z</dcterms:modified>
</cp:coreProperties>
</file>