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sam pójdzie przodem przed Nim w duchu i mocy Eliasza nawrócić serca ojców ku dzieciom i nieposłusznych do zrozumienia sprawiedliwych przygotować Panu lud który jest przygotowany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sam pójdzie też przed Nim* w duchu i mocy Eliasza,** aby zwrócić serca ojców ku dzieciom, a nieposłusznych*** do rozsądku sprawiedliwych – by przygotować**** Panu lud przysposobiony.*****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sam przodem pójdzie przed Nim w duchu i mocy Eliasza, zwrócić serca ojców ku dzieciom i nieuległych do rozsądku sprawiedliwych, przygotować Panu lud uładzony.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sam pójdzie przodem przed Nim w duchu i mocy Eliasza nawrócić serca ojców ku dzieciom i nieposłusznych do zrozumienia sprawiedliwych przygotować Panu lud który jest przygotowany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&lt;x&gt;460 3:1&lt;/x&gt;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11:14&lt;/x&gt;; &lt;x&gt;470 17:11-13&lt;/x&gt;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10:21&lt;/x&gt;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&lt;x&gt;290 40:3&lt;/x&gt;; &lt;x&gt;490 1:76&lt;/x&gt;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&lt;x&gt;460 3:23-24&lt;/x&gt;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2024-05-19T03:58:21Z</dcterms:modified>
</cp:coreProperties>
</file>