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9"/>
        <w:gridCol w:w="4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będzie niemożliwa u Boga wszelkie przesłanie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 Boga żadne słowo nie jest niemożliwe.*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będzie niemożliwa u Boga wszelka rzecz*.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będzie niemożliwa u Boga wszelkie przesłanie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słowo Boga nie pozostanie bowiem bez spełnienia.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Boga bowiem nie ma nic niemożliwego.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będzie niemożne u Boga żadne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 Boga nie będzie żadne słowo niepodobne.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Boga bowiem nie ma nic niemożliwego.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 Boga żadna rzecz nie jest niemożliwa.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Boga bowiem nie ma nic niemożliwego.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Boga bowiem nie ma nic niemożliwego”.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dla Boga żadna rzecz nie jest niemożliwa”.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Boga nie ma rzeczy niemożliwych.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ʼbo dla Boga nie ma rzeczy niemożliwychʼ.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не буває безсилим у Бога жодне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nie będzie niemożne od strony tego boga wszystko spływające wysłowienie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żadna sprawa od Boga nie będzie niemożliwa.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 Boga nic nie jest niemożliwe".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 Boga żadne oznajmienie nie będzie niemożliwe”.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Boga bowiem wszystko jest możliwe.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Gdyż u Boga żadna sprawa nie jest niemożliwa; l.: żadne słowo (wskazanie, zapowiedź) nie jest bez mocy. Słowo, ῥῆμα, ozn.: (1) to, co zostało stwierdzone, z podkreśleniem treści, wypowiedź (&lt;x&gt;470 27:14&lt;/x&gt;). W zależności od kontekstu: zapowiedź lub proroctwo (&lt;x&gt;470 26:75&lt;/x&gt;), polecenie (&lt;x&gt;490 5:5&lt;/x&gt;), pogróżka (&lt;x&gt;510 6:13&lt;/x&gt;); w lm kazanie, mowa, proklamacja (&lt;x&gt;490 7:1&lt;/x&gt;), przesłanie (&lt;x&gt;500 3:34&lt;/x&gt;), nauka (&lt;x&gt;500 5:47&lt;/x&gt;); (2) jako hebr.: rzecz, sprawa, interes, transakcja (&lt;x&gt;470 18:16&lt;/x&gt;; &lt;x&gt;490 1:37&lt;/x&gt;).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55:11&lt;/x&gt;; &lt;x&gt;490 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Słowo, sprawa.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2024-05-14T15:21:02Z</dcterms:modified>
</cp:coreProperties>
</file>