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5"/>
        <w:gridCol w:w="3079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2024-05-18T12:08:24Z</dcterms:modified>
</cp:coreProperties>
</file>