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3"/>
        <w:gridCol w:w="3562"/>
        <w:gridCol w:w="39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weszła do domu Zachariasza i pozdrowiła Elżbietę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weszła do domu Zachariasza, i pozdrowiła Elżbietę.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weszła do domu Zachariasza i pozdrowiła Elżbietę.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weszła do domu Zachariasza i pozdrowiła Elżbietę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2024-05-15T04:14:13Z</dcterms:modified>
</cp:coreProperties>
</file>