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odpowiedział: Chyba jesteś jedynym przybyszem w Jerozolimie, który nie wie, co się w niej ostatnio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było na imię Kleofas, odpowiedział mu: Czy jesteś tylko przychodniem w Jerozolimie i nie wiesz, co się tam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jeden, któremu było imię Kleofas, rzekł mu: Tyś sam przychodniem w Jeruzalemie, a nie wiesz, co się w niem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któremu imię Kleofas, rzekł mu: Tyś sam gościem w Jeruzalem, a nie wiesz, co się w nim w te dni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 Mu: Ty jesteś chyba jedynym z przebywających w Jerozolimie, który nie wie, co się tam w tych dniach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imieniem Kleopas, rzekł do niego: Czyś Ty jedyny pątnik w Jerozolimie, który nie wie, co się w niej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który miał na imię Kleofas, odpowiedział: Ty jesteś chyba jedynym przybyszem w Jeruzalem, który nie wie o tym, co tam się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któremu na imię było Kleofas, podjął rozmowę: „Jesteś chyba jedynym z przebywających w Jeruzalem, który nie dowiedział się o tym, co się tam w tych dniach stało?”.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imieniem Kleofas, odezwał się do Niego: „Chyba tylko ty jeden mieszkasz w Jeruzalem i nie wiesz, co się w tych dniach tam wydarzyło!”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który miał na imię Kleofas, odpowiedział: - Ty jesteś chyba jedynym pielgrzymem w Jerozolimie, który nie wie, co się tam stało w ostatnich dniach!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imieniem Kleofas odpowiedział Mu: - Jesteś chyba jedynym przybyszem w Jeruzalem, który nie wie, co się w nim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один, на ймення Клеопа, сказав до нього: Чи ти часом не єдиний чужинець у Єрусалимі, який не знає того, що сталося в ньому цими днями?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jeden imieniem Kleopas rzekł istotnie do niego: Ty jedyny z obok-naprzeciw jako obcy zadomawiasz Ierusalem i nie rozeznałeś te sprawy stawsze się w niej w dniach tych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jeden imieniem Kleofas, rzekł do niego: Ty jedyny jesteś przybyszem w pobliże Jerozolimy, a nie wiesz o tych sprawach, które się w tych dniach w niej dokonały?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Kleopas, odrzekł Mu: "Czy jesteś jedynym człowiekiem w Jeruszalaim, który nie wie o tym, co się tam działo przez ostatnie kilka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ten imieniem Kleopas rzekł do niego: ”Czy samotnie mieszkasz jako przybysz w Jerozolimie i dlatego nie wiesz, co się tam wydarzyło w tych dniach?”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Kleofas, powiedział: —Jesteś chyba jedyną osobą w całej Jerozolimie, która nie słyszała o wydarzeniach z ostatnich kilku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2024-05-20T15:28:31Z</dcterms:modified>
</cp:coreProperties>
</file>