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sobie* dla waszych plemion ludzi mądrych, roztropnych i doświadczonych,** a ustanowię ich waszymi naczelnikami.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dla waszych plemion ludzi mądrych, roztropnych i doświadczonych,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spośród siebie mężczyzn mądrych, rozumnych i doświadczonych w waszych pokoleniach, a ja ustanowię ich waszymi 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z siebie męże mądre i umiejętne a doświadczone w pokoleniach waszych, a postanowię je przełożonymi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Podajcie z was męże mądre i umiejętne, i których obcowanie byłoby doświadczone w pokoleniach waszych, że je postawię przełożonymi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w waszych pokoleniach mężów rozumnych, mądrych i szanowanych, abym ich postawił wam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o mądrych, roztropnych i doświadczonych mężów z waszych plemion, a 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mężczyzn mądrych, roztropnych i znanych w waszych plemionach, a 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więc w każdym plemieniu mężczyzn mądrych, roztropnych i doświadczonych, a ja ustanowię ich waszymi zwierzchnikami.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mężów mądrych, roztropnych i szanowanych w waszych pokoleniach, a ustanowię ich waszymi 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Wybierzcie sobie mądrych i wnikliwych ludzi, znanych pośród waszych plemion, a ja ich wyznaczę na waszych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Поставте собі мужів мудрих і второпних і розумних в ваших племенах, і поставлю їх старшинами над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Dostarczcie spośród siebie mądrych, roztropnych oraz znanych mężów, według waszych pokoleń, a ustanowię ich na waszym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spośród swych plemion mężów mądrych i roztropnych oraz doświadczonych, żebym mógł ich ustanowić zwierzchnikami nad wamiʼ.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wybierzcie sobie, </w:t>
      </w:r>
      <w:r>
        <w:rPr>
          <w:rtl/>
        </w:rPr>
        <w:t>הָבּו לָכֶם</w:t>
      </w:r>
      <w:r>
        <w:rPr>
          <w:rtl w:val="0"/>
        </w:rPr>
        <w:t xml:space="preserve"> , lub: dajcie sobie, pod. G: δότε ἑαυτοῖς, &lt;x&gt;50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doświadczonych, </w:t>
      </w:r>
      <w:r>
        <w:rPr>
          <w:rtl/>
        </w:rPr>
        <w:t>וִידֻעִים</w:t>
      </w:r>
      <w:r>
        <w:rPr>
          <w:rtl w:val="0"/>
        </w:rPr>
        <w:t xml:space="preserve"> , lub: znanych, szanowanych.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2024-05-21T19:50:23Z</dcterms:modified>
</cp:coreProperties>
</file>