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szedł przed wami w drodze, aby wyszukać wam miejsce na obóz, w ogniu nocą, aby wskazać wam drogę, którą macie iść, a za dnia – w obłoku.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2024-05-18T19:17:48Z</dcterms:modified>
</cp:coreProperties>
</file>