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9"/>
        <w:gridCol w:w="6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postanowił wyłożyć to Prawo. Oto jego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mówiąc.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2024-05-15T00:59:10Z</dcterms:modified>
</cp:coreProperties>
</file>