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17"/>
        <w:gridCol w:w="55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powiedziałem do was w tamtym czasie: Nie jestem w stanie nosić was sam.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tamtym czasie powiedziałem do was: Nie jestem w stanie dźwigać was sam.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powiedziałem wam w tamtym czasie: Nie mogę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już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sam was nosić.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rzekłem do was na on czas, mówiąc: Nie mogę sam nosić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rzekłem wam naonczas: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rzekłem wam w owym czasie: Ja sam nie mogę już nosić ciężaru was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czasie rzekłem do was: Nie mogę już sam was nosić.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powiedziałem wam w owym czasie: Sam jeden nie mogę was nosić.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powiedziałem do was: Sam nie poradzę sobie z wami,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czasie powiedziałem wam: Sam jeden nie mogę podołać trosce o was!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powiedziałem wam wówczas, mówiąc [tylko to, co przekazał mi Bóg]: Nie mogę już sam nosić [ciężaru sądzenia was],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я до вас в тому часі, кажучи: Не зможу я сам вас провадити.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was poinformowałem, mówiąc: Ja sam jeden nie mogę was udźwignąć.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w tymże czasie tak do was przemówiłem: ʼNie jestem w stanie sam was nosić.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2024-05-17T08:57:19Z</dcterms:modified>
</cp:coreProperties>
</file>