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przebłaganie* za Twój lud, za Izraela, który odkupiłeś, JAHWE, i nie składaj (winy za) krew niewinną pośród Twojego ludu, Izraela. Tak zostanie dokonane przebłaganie za krew,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przyjmij przebłaganie, ּ</w:t>
      </w:r>
      <w:r>
        <w:rPr>
          <w:rtl/>
        </w:rPr>
        <w:t>כַּפֵר</w:t>
      </w:r>
      <w:r>
        <w:rPr>
          <w:rtl w:val="0"/>
        </w:rPr>
        <w:t xml:space="preserve"> , &lt;x&gt;50 21:8&lt;/x&gt;L.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2024-05-20T16:00:30Z</dcterms:modified>
</cp:coreProperties>
</file>