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1"/>
        <w:gridCol w:w="1700"/>
        <w:gridCol w:w="6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będziesz, gdy będziesz przychodził, i przeklęty, gdy będziesz wychodził.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2024-05-20T15:52:45Z</dcterms:modified>
</cp:coreProperties>
</file>