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wyniesiesz na pole, a niewiele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lecz 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Nasienia wiele wyniesiesz na pole, a mało zbierzesz; bo to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Siew wielki wrzucisz w ziemię, a mało zbierzesz: bo wszytko pożrze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swoje pola wiele ziarna, a zbierzesz mało, gdyż je pożre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 mało zbierzesz, gdyż zeżre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obfitość ziarna na pole, a mało zbierzesz, gdyż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ziarna wyniesiesz na pole, ale niewiele go tam zbierzesz, bo pożre je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ziarna rzucisz w ziemię, lecz niewiele zbierzesz; pożre je bowiem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Wyniesiesz mnóstwo ziarna na pole, ale mało zbierzesz, szarańcza je pochłonie.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насіння винесеш на рівнину і мало внесеш, бо його саранча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Wyniesiesz na pole obfity zasiew ale mało zbierzesz, bowiem wyniszczy to szarańcza.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”Wyniesiesz w pole dużo nasienia, lecz mało zbierzesz, gdyż szarańcza je pochłonie.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2024-05-20T17:10:45Z</dcterms:modified>
</cp:coreProperties>
</file>