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3"/>
        <w:gridCol w:w="6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pozostanie wam mężczyzn niewielu,* zamiast być liczni niczym gwiazdy niebios, ponieważ nie posłuchałeś głosu JAHWE, twojego**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w niewielkiej liczbie, ּ</w:t>
      </w:r>
      <w:r>
        <w:rPr>
          <w:rtl/>
        </w:rPr>
        <w:t>בִמְתֵי מְעָט</w:t>
      </w:r>
      <w:r>
        <w:rPr>
          <w:rtl w:val="0"/>
        </w:rPr>
        <w:t xml:space="preserve"> , idiom: w mężczyznach niewielu.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PS: nie słuchaliście (…) waszego.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2024-05-20T17:49:15Z</dcterms:modified>
</cp:coreProperties>
</file>