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wejść w przymierze z JAHWE, twoim Bogiem, i w Jego przysięgę, którą JAHWE, twój Bóg, zawiera dzisiaj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wejść w przymierze z JAHWE, waszym Bogiem, związać się z Nim w przysiędze, przez którą JAHWE, wasz Bóg, zawiera je dzisiaj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dzieci, wasze żony i przybysz,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twoim obozie; od tego, który rąbie drwa, po tego, który czerpie wodę;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wasze, żony wasze, i przychodzień twój, który mieszka w pośrodku obozu twego, od tego, który drwa rąbie, aż do tego, co wodę czerpie;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i żony wasze, i przychodzień, który z tobą mieszka w obozie, prócz tych, którzy drwa rąbią, i tych, którzy wodę noszą,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 i żony, i przybysz, który przebywa w twoim obozie, począwszy od tego, który ścina drzewo, do tego, który czerpie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pod przysięgą wejść w przymierze z Panem, Bogiem twoim, jakie Pan, Bóg twój, dziś z tobą zawiera,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weszli w przymierze z JAHWE, waszym Bogiem, które JAHWE, wasz Bóg, dzisiaj z wami pod przysięgą zawiera,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wejść w przymierze poparte przysięgą JAHWE, waszego Boga. On dzisiaj zawiera je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wejść w Przymierze z Jahwe, twoim Bogiem [Izraelu], w zaprzysiężony związek z Nim, który twój Bóg, Jahwe, zawiera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żebyś zawarł przymierze z Bogiem, twoim Bogiem, które Bóg, twój Bóg zapieczętował przysięgą,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увійшов ти в завіт Господа Бога твого і в його клятви, які тобі сьогодні заповідає Господь Бог твій,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wszedł w przymierze WIEKUISTEGO, twojego Boga, w zaprzysiężoną z Nim umowę, którą WIEKUISTY, twój Bóg, dzisiaj z tobą zawiera.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maleństwa, wasze żony i twój osiadły przybysz, który jest w twoim obozie, od zbierającego dla ciebie drewno do czerpiącego dla ciebie wodę,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2024-05-20T08:18:23Z</dcterms:modified>
</cp:coreProperties>
</file>