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7"/>
        <w:gridCol w:w="4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my wszyscy wzięliśmy — łaskę w miejsce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 wszyscy otrzymaliśmy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myśmy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mychmy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pełności wszyscy otrzymaliśmy –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myśmy wszyscy wzięli,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wzięliśmy z Jego pełni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otrzymaliśmy wszyscy łaskę zamiast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z Jego pełni my wszyscy otrzymaliśmy, także łaskę po łasce;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pełni wszyscy czerpaliśmy bogactwo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wszyscyśmy wzięli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його повноти ми всі одержали ласку за ласкою.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 tego dopełnienia jego my wszyscy wzięliśmy, i łaskę w zamian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Jego pełni my wszyscy otrzymaliśmy,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otrzymaliśmy z jego pełni, tak,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wszyscy otrzymaliśmy z jego pełni, i to niezasłużoną życzliwość 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bogactwa wszyscy otrzymaliśmy wiele łask.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2024-05-14T17:32:16Z</dcterms:modified>
</cp:coreProperties>
</file>