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09"/>
        <w:gridCol w:w="3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na początku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początku* u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(to)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zwrócone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było na początku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Słowo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 було споконвіку 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był w prapoczątku istotnie do określonego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Ono u Boga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samego początku było razem z Bogiem.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8:58&lt;/x&gt;; &lt;x&gt;500 17:5&lt;/x&gt;; &lt;x&gt;730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2024-05-18T18:25:09Z</dcterms:modified>
</cp:coreProperties>
</file>