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7"/>
        <w:gridCol w:w="4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dostrzegłem Go, ale aby uwidocznił się ― Izraelowi, dla tego przyszedłem ja w wodzie zanurzając.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aby zostałby objawiony Izraelowi dla tego przyszedłem ja w wodzie zanurzając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znałem; ale dlatego ja przyszedłem i chrzczę w wodzie, aby został objawiony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nie znałem go, ale aby ujawnił się Izraelowi, dla tego przyszedłem ja w wodzie zanurzając.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aby zostałby objawiony Izraelowi dla- tego przyszedłem ja w wodzie zanurzając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2024-05-16T21:31:51Z</dcterms:modified>
</cp:coreProperties>
</file>