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78"/>
        <w:gridCol w:w="4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mu: Amen, amen mówię wam, zobaczycie ― Niebiosa otwarte i ― zwiastunów ― Boga wznoszących się i schodzących na ― Syna ―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amen amen mówię wam od teraz zobaczycie niebo które jest otwarte i zwiastunów Boga wstępujących i zstępujących na Syna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Ręczę i zapewniam* was: Zobaczycie otwarte niebo** i aniołów Boga wstępujących i zstępujących*** na Syna Człowieczego.****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zobaczycie niebo otworzone i zwiastunów Boga wchodzących i schodzących na Syna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amen amen mówię wam od teraz zobaczycie niebo które jest otwarte i zwiastunów Boga wstępujących i zstępujących na Syna człowieka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Ręczę i zapewniam, ἀμὴν ἀμὴν,&lt;x&gt;500 1:51&lt;/x&gt;L.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3:16&lt;/x&gt;; &lt;x&gt;510 7:56&lt;/x&gt;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28:12&lt;/x&gt;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Syn Człowieczy : w hbr. i gr. może ozn. człowieka. W takim zn. stosuje je Jezus (&lt;x&gt;500 6:20&lt;/x&gt;, 27). Jest to tytuł mesjański, pod. jak Król Izraela i Król Żydów, ale z mniejszym wydźwiękiem politycznym. W NP tytuł ten odnosi się tylko do Jezusa i pojawia się wyłącznie na Jego ustach. U Jana określenie to pojawia się 13 razy, najczęściej w kontekście ukrzyżowania (&lt;x&gt;500 3:14&lt;/x&gt;;&lt;x&gt;500 8:28&lt;/x&gt;), objawienia (&lt;x&gt;500 6:27&lt;/x&gt;, 53) i rzeczy ostatecznych (&lt;x&gt;500 5:27&lt;/x&gt;;&lt;x&gt;500 9:39&lt;/x&gt;). Jezus łączy w tym tytule postać z Dn 7 z postacią z Pieśni o Słudze Pana (&lt;x&gt;290 42:153&lt;/x&gt;:12), &lt;x&gt;500 1:51&lt;/x&gt;L.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2024-05-14T04:22:47Z</dcterms:modified>
</cp:coreProperties>
</file>