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1"/>
        <w:gridCol w:w="3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zaś jak usłyszała, podniosła się szybko i przychodzi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Tamta zaś jak usłyszała, podniosła się szybko i przyszła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2024-05-14T21:25:59Z</dcterms:modified>
</cp:coreProperties>
</file>