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57"/>
        <w:gridCol w:w="5998"/>
        <w:gridCol w:w="16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Rozpłakał się ―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zapłakał.*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Zapłakał Jezus.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Zapłakał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19:41&lt;/x&gt;; &lt;x&gt;500 12:27&lt;/x&gt;; &lt;x&gt;500 13:21&lt;/x&gt;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2024-05-18T22:30:18Z</dcterms:modified>
</cp:coreProperties>
</file>